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01" w:rsidRDefault="00083A01" w:rsidP="00083A01">
      <w:pPr>
        <w:jc w:val="center"/>
        <w:rPr>
          <w:b/>
        </w:rPr>
      </w:pPr>
    </w:p>
    <w:p w:rsidR="005649D5" w:rsidRDefault="00933FA6" w:rsidP="00083A01">
      <w:pPr>
        <w:rPr>
          <w:b/>
        </w:rPr>
      </w:pPr>
      <w:r>
        <w:rPr>
          <w:b/>
        </w:rPr>
        <w:t>A</w:t>
      </w:r>
      <w:r w:rsidR="002F4474" w:rsidRPr="00933FA6">
        <w:rPr>
          <w:b/>
        </w:rPr>
        <w:t>anmeldingsformulier bijeenkomst energiecoöperaties 12 maart</w:t>
      </w:r>
      <w:r w:rsidR="00AD2A6D">
        <w:rPr>
          <w:b/>
        </w:rPr>
        <w:t xml:space="preserve"> 2019</w:t>
      </w:r>
    </w:p>
    <w:p w:rsidR="00AD2A6D" w:rsidRPr="00933FA6" w:rsidRDefault="00AD2A6D" w:rsidP="00A2768F">
      <w:pPr>
        <w:rPr>
          <w:b/>
        </w:rPr>
      </w:pPr>
      <w:r>
        <w:rPr>
          <w:b/>
        </w:rPr>
        <w:t>Amstelveen en Aalsmeer</w:t>
      </w:r>
    </w:p>
    <w:p w:rsidR="002F4474" w:rsidRDefault="002F4474" w:rsidP="00A2768F"/>
    <w:p w:rsidR="002F4474" w:rsidRDefault="009630AA" w:rsidP="00A2768F">
      <w:r>
        <w:t xml:space="preserve">Graag terugsturen naar </w:t>
      </w:r>
      <w:hyperlink r:id="rId8" w:history="1">
        <w:r w:rsidRPr="00C23BA3">
          <w:rPr>
            <w:rStyle w:val="Hyperlink"/>
          </w:rPr>
          <w:t>energiecooperaties@amstelveen.nl</w:t>
        </w:r>
      </w:hyperlink>
      <w:r>
        <w:t xml:space="preserve">, liefst voor 5 maart i.v.m. locatie en </w:t>
      </w:r>
      <w:r w:rsidR="006950C9">
        <w:br/>
      </w:r>
      <w:r>
        <w:t>catering. Er zijn geen kosten verbonden aan de bijeenkomst.</w:t>
      </w:r>
    </w:p>
    <w:p w:rsidR="009630AA" w:rsidRDefault="009630AA" w:rsidP="00A276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705"/>
        <w:gridCol w:w="5985"/>
      </w:tblGrid>
      <w:tr w:rsidR="00933FA6" w:rsidTr="00933FA6">
        <w:tc>
          <w:tcPr>
            <w:tcW w:w="534" w:type="dxa"/>
          </w:tcPr>
          <w:p w:rsidR="00933FA6" w:rsidRDefault="00933FA6" w:rsidP="00A2768F">
            <w:r>
              <w:t>1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>Voor- en achternaam: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/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2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 xml:space="preserve">Email: 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/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3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 xml:space="preserve">Telefoon: 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/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4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 xml:space="preserve">Woonplaats en wijk: 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/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5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>Komt u namens een</w:t>
            </w:r>
            <w:r w:rsidR="006950C9">
              <w:br/>
            </w:r>
            <w:r>
              <w:t>energiecoöperatie of</w:t>
            </w:r>
            <w:r w:rsidR="006950C9">
              <w:br/>
            </w:r>
            <w:r>
              <w:t xml:space="preserve">organisatie? 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>
            <w:r>
              <w:t>Nee/ja. Zo ja, welke?</w:t>
            </w:r>
          </w:p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6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 xml:space="preserve">Heeft u een idee of </w:t>
            </w:r>
            <w:r w:rsidR="006950C9">
              <w:br/>
            </w:r>
            <w:r>
              <w:t xml:space="preserve">initiatief dat u verder wilt uitwerken n.a.v. de </w:t>
            </w:r>
            <w:r w:rsidR="006950C9">
              <w:br/>
            </w:r>
            <w:r>
              <w:t>informatiebijeenkomst?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/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7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>Zo ja, wat is het doel van uw coöperatie of initiatief?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/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8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 xml:space="preserve">In welke fase is het: 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>
            <w:r>
              <w:t>idee/voorbereiding/ uitvoering/ gerealiseerd.</w:t>
            </w:r>
          </w:p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9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>Welke vragen wilt u graag beantwoord hebben na de bijeenkomst?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/>
        </w:tc>
      </w:tr>
      <w:tr w:rsidR="00933FA6" w:rsidTr="00933FA6">
        <w:tc>
          <w:tcPr>
            <w:tcW w:w="534" w:type="dxa"/>
          </w:tcPr>
          <w:p w:rsidR="00933FA6" w:rsidRDefault="00933FA6" w:rsidP="00A2768F">
            <w:r>
              <w:t>10</w:t>
            </w:r>
          </w:p>
        </w:tc>
        <w:tc>
          <w:tcPr>
            <w:tcW w:w="2705" w:type="dxa"/>
          </w:tcPr>
          <w:p w:rsidR="00933FA6" w:rsidRDefault="00933FA6" w:rsidP="00933FA6">
            <w:pPr>
              <w:ind w:left="33"/>
            </w:pPr>
            <w:r>
              <w:t>Ruimte voor overige vr</w:t>
            </w:r>
            <w:r>
              <w:t>a</w:t>
            </w:r>
            <w:r>
              <w:t xml:space="preserve">gen of opmerkingen. </w:t>
            </w:r>
          </w:p>
          <w:p w:rsidR="00933FA6" w:rsidRDefault="00933FA6" w:rsidP="00933FA6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A2768F"/>
        </w:tc>
      </w:tr>
    </w:tbl>
    <w:p w:rsidR="00933FA6" w:rsidRDefault="00933FA6" w:rsidP="00A2768F"/>
    <w:p w:rsidR="00933FA6" w:rsidRDefault="00933FA6" w:rsidP="00A2768F">
      <w:r>
        <w:t>Indien u met meerdere personen van één initiatief komt, dan kunt u hieronder de contactgegevens van de andere mensen invullen:</w:t>
      </w:r>
    </w:p>
    <w:p w:rsidR="00933FA6" w:rsidRDefault="00933FA6" w:rsidP="00A2768F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705"/>
        <w:gridCol w:w="5985"/>
      </w:tblGrid>
      <w:tr w:rsidR="00933FA6" w:rsidTr="00B72A10">
        <w:tc>
          <w:tcPr>
            <w:tcW w:w="534" w:type="dxa"/>
          </w:tcPr>
          <w:p w:rsidR="00933FA6" w:rsidRDefault="00933FA6" w:rsidP="00B72A10">
            <w:r>
              <w:t>1</w:t>
            </w:r>
          </w:p>
        </w:tc>
        <w:tc>
          <w:tcPr>
            <w:tcW w:w="2705" w:type="dxa"/>
          </w:tcPr>
          <w:p w:rsidR="00933FA6" w:rsidRDefault="00933FA6" w:rsidP="00B72A10">
            <w:pPr>
              <w:ind w:left="33"/>
            </w:pPr>
            <w:r>
              <w:t>Voor- en achternaam:</w:t>
            </w:r>
          </w:p>
          <w:p w:rsidR="00933FA6" w:rsidRDefault="00933FA6" w:rsidP="00B72A10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B72A10"/>
        </w:tc>
      </w:tr>
      <w:tr w:rsidR="00933FA6" w:rsidTr="00B72A10">
        <w:tc>
          <w:tcPr>
            <w:tcW w:w="534" w:type="dxa"/>
          </w:tcPr>
          <w:p w:rsidR="00933FA6" w:rsidRDefault="00933FA6" w:rsidP="00B72A10">
            <w:r>
              <w:t>2</w:t>
            </w:r>
          </w:p>
        </w:tc>
        <w:tc>
          <w:tcPr>
            <w:tcW w:w="2705" w:type="dxa"/>
          </w:tcPr>
          <w:p w:rsidR="00933FA6" w:rsidRDefault="00933FA6" w:rsidP="00B72A10">
            <w:pPr>
              <w:ind w:left="33"/>
            </w:pPr>
            <w:r>
              <w:t xml:space="preserve">Email: </w:t>
            </w:r>
          </w:p>
          <w:p w:rsidR="00933FA6" w:rsidRDefault="00933FA6" w:rsidP="00B72A10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B72A10"/>
        </w:tc>
      </w:tr>
      <w:tr w:rsidR="00933FA6" w:rsidTr="00B72A10">
        <w:tc>
          <w:tcPr>
            <w:tcW w:w="534" w:type="dxa"/>
          </w:tcPr>
          <w:p w:rsidR="00933FA6" w:rsidRDefault="00933FA6" w:rsidP="00B72A10">
            <w:r>
              <w:t>3</w:t>
            </w:r>
          </w:p>
        </w:tc>
        <w:tc>
          <w:tcPr>
            <w:tcW w:w="2705" w:type="dxa"/>
          </w:tcPr>
          <w:p w:rsidR="00933FA6" w:rsidRDefault="00933FA6" w:rsidP="00B72A10">
            <w:pPr>
              <w:ind w:left="33"/>
            </w:pPr>
            <w:r>
              <w:t xml:space="preserve">Telefoon: </w:t>
            </w:r>
          </w:p>
          <w:p w:rsidR="00933FA6" w:rsidRDefault="00933FA6" w:rsidP="00B72A10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B72A10"/>
        </w:tc>
      </w:tr>
      <w:tr w:rsidR="00933FA6" w:rsidTr="00B72A10">
        <w:tc>
          <w:tcPr>
            <w:tcW w:w="534" w:type="dxa"/>
          </w:tcPr>
          <w:p w:rsidR="00933FA6" w:rsidRDefault="00933FA6" w:rsidP="00B72A10">
            <w:r>
              <w:t>4</w:t>
            </w:r>
          </w:p>
        </w:tc>
        <w:tc>
          <w:tcPr>
            <w:tcW w:w="2705" w:type="dxa"/>
          </w:tcPr>
          <w:p w:rsidR="00933FA6" w:rsidRDefault="00933FA6" w:rsidP="00B72A10">
            <w:pPr>
              <w:ind w:left="33"/>
            </w:pPr>
            <w:r>
              <w:t xml:space="preserve">Woonplaats en wijk: </w:t>
            </w:r>
          </w:p>
          <w:p w:rsidR="00933FA6" w:rsidRDefault="00933FA6" w:rsidP="00B72A10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B72A10"/>
        </w:tc>
      </w:tr>
    </w:tbl>
    <w:p w:rsidR="00933FA6" w:rsidRDefault="00933FA6" w:rsidP="00A276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705"/>
        <w:gridCol w:w="5985"/>
      </w:tblGrid>
      <w:tr w:rsidR="00933FA6" w:rsidTr="00B72A10">
        <w:tc>
          <w:tcPr>
            <w:tcW w:w="534" w:type="dxa"/>
          </w:tcPr>
          <w:p w:rsidR="00933FA6" w:rsidRDefault="00933FA6" w:rsidP="00B72A10">
            <w:r>
              <w:t>1</w:t>
            </w:r>
          </w:p>
        </w:tc>
        <w:tc>
          <w:tcPr>
            <w:tcW w:w="2705" w:type="dxa"/>
          </w:tcPr>
          <w:p w:rsidR="00933FA6" w:rsidRDefault="00933FA6" w:rsidP="00B72A10">
            <w:pPr>
              <w:ind w:left="33"/>
            </w:pPr>
            <w:r>
              <w:t>Voor- en achternaam:</w:t>
            </w:r>
          </w:p>
          <w:p w:rsidR="00933FA6" w:rsidRDefault="00933FA6" w:rsidP="00B72A10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B72A10"/>
        </w:tc>
      </w:tr>
      <w:tr w:rsidR="00933FA6" w:rsidTr="00B72A10">
        <w:tc>
          <w:tcPr>
            <w:tcW w:w="534" w:type="dxa"/>
          </w:tcPr>
          <w:p w:rsidR="00933FA6" w:rsidRDefault="00933FA6" w:rsidP="00B72A10">
            <w:r>
              <w:t>2</w:t>
            </w:r>
          </w:p>
        </w:tc>
        <w:tc>
          <w:tcPr>
            <w:tcW w:w="2705" w:type="dxa"/>
          </w:tcPr>
          <w:p w:rsidR="00933FA6" w:rsidRDefault="00933FA6" w:rsidP="00B72A10">
            <w:pPr>
              <w:ind w:left="33"/>
            </w:pPr>
            <w:r>
              <w:t xml:space="preserve">Email: </w:t>
            </w:r>
          </w:p>
          <w:p w:rsidR="00933FA6" w:rsidRDefault="00933FA6" w:rsidP="00B72A10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B72A10"/>
        </w:tc>
      </w:tr>
      <w:tr w:rsidR="00933FA6" w:rsidTr="00B72A10">
        <w:tc>
          <w:tcPr>
            <w:tcW w:w="534" w:type="dxa"/>
          </w:tcPr>
          <w:p w:rsidR="00933FA6" w:rsidRDefault="00933FA6" w:rsidP="00B72A10">
            <w:r>
              <w:t>3</w:t>
            </w:r>
          </w:p>
        </w:tc>
        <w:tc>
          <w:tcPr>
            <w:tcW w:w="2705" w:type="dxa"/>
          </w:tcPr>
          <w:p w:rsidR="00933FA6" w:rsidRDefault="00933FA6" w:rsidP="00B72A10">
            <w:pPr>
              <w:ind w:left="33"/>
            </w:pPr>
            <w:r>
              <w:t xml:space="preserve">Telefoon: </w:t>
            </w:r>
          </w:p>
          <w:p w:rsidR="00933FA6" w:rsidRDefault="00933FA6" w:rsidP="00B72A10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B72A10"/>
        </w:tc>
      </w:tr>
      <w:tr w:rsidR="00933FA6" w:rsidTr="00B72A10">
        <w:tc>
          <w:tcPr>
            <w:tcW w:w="534" w:type="dxa"/>
          </w:tcPr>
          <w:p w:rsidR="00933FA6" w:rsidRDefault="00933FA6" w:rsidP="00B72A10">
            <w:r>
              <w:t>4</w:t>
            </w:r>
          </w:p>
        </w:tc>
        <w:tc>
          <w:tcPr>
            <w:tcW w:w="2705" w:type="dxa"/>
          </w:tcPr>
          <w:p w:rsidR="00933FA6" w:rsidRDefault="00933FA6" w:rsidP="00B72A10">
            <w:pPr>
              <w:ind w:left="33"/>
            </w:pPr>
            <w:r>
              <w:t xml:space="preserve">Woonplaats en wijk: </w:t>
            </w:r>
          </w:p>
          <w:p w:rsidR="00933FA6" w:rsidRDefault="00933FA6" w:rsidP="00B72A10">
            <w:pPr>
              <w:ind w:left="33"/>
            </w:pPr>
          </w:p>
        </w:tc>
        <w:tc>
          <w:tcPr>
            <w:tcW w:w="5985" w:type="dxa"/>
          </w:tcPr>
          <w:p w:rsidR="00933FA6" w:rsidRDefault="00933FA6" w:rsidP="00B72A10"/>
        </w:tc>
      </w:tr>
    </w:tbl>
    <w:p w:rsidR="00933FA6" w:rsidRPr="00A2768F" w:rsidRDefault="00933FA6" w:rsidP="00A2768F"/>
    <w:sectPr w:rsidR="00933FA6" w:rsidRPr="00A27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01" w:rsidRDefault="00083A01" w:rsidP="00083A01">
      <w:pPr>
        <w:spacing w:line="240" w:lineRule="auto"/>
      </w:pPr>
      <w:r>
        <w:separator/>
      </w:r>
    </w:p>
  </w:endnote>
  <w:endnote w:type="continuationSeparator" w:id="0">
    <w:p w:rsidR="00083A01" w:rsidRDefault="00083A01" w:rsidP="00083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38" w:rsidRDefault="008B7E3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38" w:rsidRDefault="008B7E3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38" w:rsidRDefault="008B7E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01" w:rsidRDefault="00083A01" w:rsidP="00083A01">
      <w:pPr>
        <w:spacing w:line="240" w:lineRule="auto"/>
      </w:pPr>
      <w:r>
        <w:separator/>
      </w:r>
    </w:p>
  </w:footnote>
  <w:footnote w:type="continuationSeparator" w:id="0">
    <w:p w:rsidR="00083A01" w:rsidRDefault="00083A01" w:rsidP="00083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38" w:rsidRDefault="008B7E3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01" w:rsidRDefault="000A322F" w:rsidP="000A322F">
    <w:pPr>
      <w:pStyle w:val="Koptekst"/>
    </w:pPr>
    <w:r>
      <w:rPr>
        <w:noProof/>
        <w:lang w:eastAsia="nl-NL"/>
      </w:rPr>
      <w:drawing>
        <wp:inline distT="0" distB="0" distL="0" distR="0" wp14:anchorId="19C7B953" wp14:editId="1E1D68BD">
          <wp:extent cx="1806956" cy="717046"/>
          <wp:effectExtent l="0" t="0" r="3175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_logo-z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354" cy="71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E38">
      <w:tab/>
    </w:r>
    <w:r w:rsidR="008B7E38">
      <w:tab/>
    </w:r>
    <w:bookmarkStart w:id="0" w:name="_GoBack"/>
    <w:bookmarkEnd w:id="0"/>
    <w:r w:rsidR="008B7E38">
      <w:rPr>
        <w:noProof/>
        <w:lang w:eastAsia="nl-NL"/>
      </w:rPr>
      <w:drawing>
        <wp:inline distT="0" distB="0" distL="0" distR="0" wp14:anchorId="184EC796" wp14:editId="214B7FF0">
          <wp:extent cx="1853359" cy="38979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V_vrijst_logo_BWoutline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428" cy="39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38" w:rsidRDefault="008B7E3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46769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41AA2"/>
    <w:multiLevelType w:val="multilevel"/>
    <w:tmpl w:val="00725ACA"/>
    <w:styleLink w:val="Huisstijlopsomnummering"/>
    <w:lvl w:ilvl="0">
      <w:start w:val="1"/>
      <w:numFmt w:val="decimal"/>
      <w:lvlText w:val="%1."/>
      <w:lvlJc w:val="left"/>
      <w:pPr>
        <w:ind w:left="357" w:hanging="35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16365794"/>
    <w:multiLevelType w:val="hybridMultilevel"/>
    <w:tmpl w:val="93B27C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B0032"/>
    <w:multiLevelType w:val="multilevel"/>
    <w:tmpl w:val="CB866A02"/>
    <w:styleLink w:val="Stijl4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3"/>
      </w:pPr>
      <w:rPr>
        <w:rFonts w:ascii="Verdana" w:hAnsi="Verdana" w:hint="default"/>
      </w:rPr>
    </w:lvl>
    <w:lvl w:ilvl="2">
      <w:start w:val="1"/>
      <w:numFmt w:val="lowerLetter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79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3"/>
      </w:pPr>
      <w:rPr>
        <w:rFonts w:hint="default"/>
      </w:rPr>
    </w:lvl>
    <w:lvl w:ilvl="6">
      <w:start w:val="1"/>
      <w:numFmt w:val="ordinal"/>
      <w:lvlText w:val="%7."/>
      <w:lvlJc w:val="left"/>
      <w:pPr>
        <w:ind w:left="2608" w:hanging="448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4">
    <w:nsid w:val="37D220EF"/>
    <w:multiLevelType w:val="multilevel"/>
    <w:tmpl w:val="B258567A"/>
    <w:styleLink w:val="Stij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5771E5B"/>
    <w:multiLevelType w:val="multilevel"/>
    <w:tmpl w:val="913AE1DA"/>
    <w:styleLink w:val="Stijl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B037670"/>
    <w:multiLevelType w:val="multilevel"/>
    <w:tmpl w:val="E5F6A480"/>
    <w:styleLink w:val="StijlAmstelveen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3"/>
      </w:pPr>
      <w:rPr>
        <w:rFonts w:ascii="Verdana" w:hAnsi="Verdana" w:hint="default"/>
      </w:rPr>
    </w:lvl>
    <w:lvl w:ilvl="2">
      <w:start w:val="1"/>
      <w:numFmt w:val="lowerLetter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79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3"/>
      </w:pPr>
      <w:rPr>
        <w:rFonts w:hint="default"/>
      </w:rPr>
    </w:lvl>
    <w:lvl w:ilvl="6">
      <w:start w:val="1"/>
      <w:numFmt w:val="ordinal"/>
      <w:lvlText w:val="%7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91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7">
    <w:nsid w:val="52844864"/>
    <w:multiLevelType w:val="multilevel"/>
    <w:tmpl w:val="48D0D5D0"/>
    <w:styleLink w:val="StijlAmsrtelveen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3"/>
      </w:pPr>
      <w:rPr>
        <w:rFonts w:ascii="Verdana" w:hAnsi="Verdana" w:hint="default"/>
      </w:rPr>
    </w:lvl>
    <w:lvl w:ilvl="2">
      <w:start w:val="1"/>
      <w:numFmt w:val="lowerLetter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79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3"/>
      </w:pPr>
      <w:rPr>
        <w:rFonts w:hint="default"/>
      </w:rPr>
    </w:lvl>
    <w:lvl w:ilvl="6">
      <w:start w:val="1"/>
      <w:numFmt w:val="ordinal"/>
      <w:lvlText w:val="%7."/>
      <w:lvlJc w:val="left"/>
      <w:pPr>
        <w:ind w:left="2608" w:hanging="448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>
    <w:nsid w:val="689A2A95"/>
    <w:multiLevelType w:val="hybridMultilevel"/>
    <w:tmpl w:val="908E2A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3793"/>
    <w:multiLevelType w:val="multilevel"/>
    <w:tmpl w:val="3814CE4E"/>
    <w:styleLink w:val="Stijl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4"/>
    <w:rsid w:val="00083A01"/>
    <w:rsid w:val="000A322F"/>
    <w:rsid w:val="000F0EB8"/>
    <w:rsid w:val="001105A8"/>
    <w:rsid w:val="00290A2C"/>
    <w:rsid w:val="002F4474"/>
    <w:rsid w:val="00334F3F"/>
    <w:rsid w:val="00346911"/>
    <w:rsid w:val="00417277"/>
    <w:rsid w:val="00434420"/>
    <w:rsid w:val="0043648B"/>
    <w:rsid w:val="00472DD4"/>
    <w:rsid w:val="004F2FF7"/>
    <w:rsid w:val="005102D9"/>
    <w:rsid w:val="00533F7C"/>
    <w:rsid w:val="005649D5"/>
    <w:rsid w:val="00572CD5"/>
    <w:rsid w:val="005A0F9F"/>
    <w:rsid w:val="005A7F63"/>
    <w:rsid w:val="005C208B"/>
    <w:rsid w:val="00652459"/>
    <w:rsid w:val="00673270"/>
    <w:rsid w:val="006950C9"/>
    <w:rsid w:val="006A0C7E"/>
    <w:rsid w:val="006D0903"/>
    <w:rsid w:val="006E60D2"/>
    <w:rsid w:val="00740AB5"/>
    <w:rsid w:val="00792A2B"/>
    <w:rsid w:val="007A365F"/>
    <w:rsid w:val="007C0DB7"/>
    <w:rsid w:val="0083221D"/>
    <w:rsid w:val="008A47B1"/>
    <w:rsid w:val="008B7E38"/>
    <w:rsid w:val="009274E0"/>
    <w:rsid w:val="00932693"/>
    <w:rsid w:val="00933FA6"/>
    <w:rsid w:val="00937827"/>
    <w:rsid w:val="009630AA"/>
    <w:rsid w:val="009E7D5A"/>
    <w:rsid w:val="009F50B0"/>
    <w:rsid w:val="009F69B8"/>
    <w:rsid w:val="00A2768F"/>
    <w:rsid w:val="00A52535"/>
    <w:rsid w:val="00A7149C"/>
    <w:rsid w:val="00A84B2A"/>
    <w:rsid w:val="00AB79E5"/>
    <w:rsid w:val="00AD2A6D"/>
    <w:rsid w:val="00B75AF5"/>
    <w:rsid w:val="00B76BB2"/>
    <w:rsid w:val="00C62934"/>
    <w:rsid w:val="00CC12B0"/>
    <w:rsid w:val="00CF666C"/>
    <w:rsid w:val="00D1375F"/>
    <w:rsid w:val="00D527AE"/>
    <w:rsid w:val="00D838B8"/>
    <w:rsid w:val="00D924E7"/>
    <w:rsid w:val="00DB1D92"/>
    <w:rsid w:val="00E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A2B"/>
  </w:style>
  <w:style w:type="paragraph" w:styleId="Kop1">
    <w:name w:val="heading 1"/>
    <w:basedOn w:val="Standaard"/>
    <w:next w:val="Standaard"/>
    <w:link w:val="Kop1Char"/>
    <w:uiPriority w:val="9"/>
    <w:qFormat/>
    <w:rsid w:val="00E21800"/>
    <w:pPr>
      <w:keepNext/>
      <w:keepLines/>
      <w:tabs>
        <w:tab w:val="left" w:pos="624"/>
      </w:tabs>
      <w:spacing w:before="120" w:after="9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1800"/>
    <w:pPr>
      <w:keepNext/>
      <w:keepLines/>
      <w:tabs>
        <w:tab w:val="left" w:pos="624"/>
      </w:tabs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21800"/>
    <w:pPr>
      <w:keepNext/>
      <w:keepLines/>
      <w:tabs>
        <w:tab w:val="left" w:pos="624"/>
      </w:tabs>
      <w:spacing w:after="6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1800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1800"/>
    <w:rPr>
      <w:rFonts w:eastAsiaTheme="majorEastAsia" w:cstheme="majorBidi"/>
      <w:b/>
      <w:bCs/>
      <w:sz w:val="32"/>
      <w:szCs w:val="28"/>
    </w:rPr>
  </w:style>
  <w:style w:type="table" w:styleId="Tabelraster">
    <w:name w:val="Table Grid"/>
    <w:basedOn w:val="Standaardtabel"/>
    <w:uiPriority w:val="59"/>
    <w:rsid w:val="001105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673270"/>
    <w:pPr>
      <w:spacing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E21800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1800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E21800"/>
    <w:rPr>
      <w:rFonts w:eastAsiaTheme="majorEastAsia" w:cstheme="majorBidi"/>
      <w:b/>
      <w:bCs/>
      <w:i/>
      <w:iCs/>
    </w:rPr>
  </w:style>
  <w:style w:type="paragraph" w:styleId="Lijstalinea">
    <w:name w:val="List Paragraph"/>
    <w:basedOn w:val="Standaard"/>
    <w:uiPriority w:val="34"/>
    <w:rsid w:val="00AB79E5"/>
    <w:pPr>
      <w:ind w:left="720"/>
      <w:contextualSpacing/>
    </w:pPr>
  </w:style>
  <w:style w:type="numbering" w:customStyle="1" w:styleId="Stijl1">
    <w:name w:val="Stijl1"/>
    <w:uiPriority w:val="99"/>
    <w:rsid w:val="00937827"/>
    <w:pPr>
      <w:numPr>
        <w:numId w:val="1"/>
      </w:numPr>
    </w:pPr>
  </w:style>
  <w:style w:type="numbering" w:customStyle="1" w:styleId="Stijl2">
    <w:name w:val="Stijl2"/>
    <w:uiPriority w:val="99"/>
    <w:rsid w:val="00D924E7"/>
    <w:pPr>
      <w:numPr>
        <w:numId w:val="2"/>
      </w:numPr>
    </w:pPr>
  </w:style>
  <w:style w:type="numbering" w:customStyle="1" w:styleId="Stijl3">
    <w:name w:val="Stijl3"/>
    <w:uiPriority w:val="99"/>
    <w:rsid w:val="006D0903"/>
    <w:pPr>
      <w:numPr>
        <w:numId w:val="3"/>
      </w:numPr>
    </w:pPr>
  </w:style>
  <w:style w:type="numbering" w:customStyle="1" w:styleId="Huisstijlopsomnummering">
    <w:name w:val="Huisstijl opsomnummering"/>
    <w:uiPriority w:val="99"/>
    <w:rsid w:val="00472DD4"/>
    <w:pPr>
      <w:numPr>
        <w:numId w:val="4"/>
      </w:numPr>
    </w:pPr>
  </w:style>
  <w:style w:type="numbering" w:customStyle="1" w:styleId="StijlAmsrtelveen">
    <w:name w:val="Stijl Amsrtelveen"/>
    <w:uiPriority w:val="99"/>
    <w:rsid w:val="00434420"/>
    <w:pPr>
      <w:numPr>
        <w:numId w:val="5"/>
      </w:numPr>
    </w:pPr>
  </w:style>
  <w:style w:type="numbering" w:customStyle="1" w:styleId="Stijl4">
    <w:name w:val="Stijl4"/>
    <w:uiPriority w:val="99"/>
    <w:rsid w:val="00A2768F"/>
    <w:pPr>
      <w:numPr>
        <w:numId w:val="6"/>
      </w:numPr>
    </w:pPr>
  </w:style>
  <w:style w:type="numbering" w:customStyle="1" w:styleId="StijlAmstelveen">
    <w:name w:val="Stijl Amstelveen"/>
    <w:uiPriority w:val="99"/>
    <w:rsid w:val="008A47B1"/>
    <w:pPr>
      <w:numPr>
        <w:numId w:val="7"/>
      </w:numPr>
    </w:pPr>
  </w:style>
  <w:style w:type="paragraph" w:styleId="Lijstopsomteken">
    <w:name w:val="List Bullet"/>
    <w:basedOn w:val="Standaard"/>
    <w:uiPriority w:val="99"/>
    <w:unhideWhenUsed/>
    <w:rsid w:val="00B75AF5"/>
    <w:pPr>
      <w:numPr>
        <w:numId w:val="8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9630A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A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A0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83A0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A01"/>
  </w:style>
  <w:style w:type="paragraph" w:styleId="Voettekst">
    <w:name w:val="footer"/>
    <w:basedOn w:val="Standaard"/>
    <w:link w:val="VoettekstChar"/>
    <w:uiPriority w:val="99"/>
    <w:unhideWhenUsed/>
    <w:rsid w:val="00083A0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A2B"/>
  </w:style>
  <w:style w:type="paragraph" w:styleId="Kop1">
    <w:name w:val="heading 1"/>
    <w:basedOn w:val="Standaard"/>
    <w:next w:val="Standaard"/>
    <w:link w:val="Kop1Char"/>
    <w:uiPriority w:val="9"/>
    <w:qFormat/>
    <w:rsid w:val="00E21800"/>
    <w:pPr>
      <w:keepNext/>
      <w:keepLines/>
      <w:tabs>
        <w:tab w:val="left" w:pos="624"/>
      </w:tabs>
      <w:spacing w:before="120" w:after="9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1800"/>
    <w:pPr>
      <w:keepNext/>
      <w:keepLines/>
      <w:tabs>
        <w:tab w:val="left" w:pos="624"/>
      </w:tabs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21800"/>
    <w:pPr>
      <w:keepNext/>
      <w:keepLines/>
      <w:tabs>
        <w:tab w:val="left" w:pos="624"/>
      </w:tabs>
      <w:spacing w:after="6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1800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1800"/>
    <w:rPr>
      <w:rFonts w:eastAsiaTheme="majorEastAsia" w:cstheme="majorBidi"/>
      <w:b/>
      <w:bCs/>
      <w:sz w:val="32"/>
      <w:szCs w:val="28"/>
    </w:rPr>
  </w:style>
  <w:style w:type="table" w:styleId="Tabelraster">
    <w:name w:val="Table Grid"/>
    <w:basedOn w:val="Standaardtabel"/>
    <w:uiPriority w:val="59"/>
    <w:rsid w:val="001105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673270"/>
    <w:pPr>
      <w:spacing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E21800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1800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E21800"/>
    <w:rPr>
      <w:rFonts w:eastAsiaTheme="majorEastAsia" w:cstheme="majorBidi"/>
      <w:b/>
      <w:bCs/>
      <w:i/>
      <w:iCs/>
    </w:rPr>
  </w:style>
  <w:style w:type="paragraph" w:styleId="Lijstalinea">
    <w:name w:val="List Paragraph"/>
    <w:basedOn w:val="Standaard"/>
    <w:uiPriority w:val="34"/>
    <w:rsid w:val="00AB79E5"/>
    <w:pPr>
      <w:ind w:left="720"/>
      <w:contextualSpacing/>
    </w:pPr>
  </w:style>
  <w:style w:type="numbering" w:customStyle="1" w:styleId="Stijl1">
    <w:name w:val="Stijl1"/>
    <w:uiPriority w:val="99"/>
    <w:rsid w:val="00937827"/>
    <w:pPr>
      <w:numPr>
        <w:numId w:val="1"/>
      </w:numPr>
    </w:pPr>
  </w:style>
  <w:style w:type="numbering" w:customStyle="1" w:styleId="Stijl2">
    <w:name w:val="Stijl2"/>
    <w:uiPriority w:val="99"/>
    <w:rsid w:val="00D924E7"/>
    <w:pPr>
      <w:numPr>
        <w:numId w:val="2"/>
      </w:numPr>
    </w:pPr>
  </w:style>
  <w:style w:type="numbering" w:customStyle="1" w:styleId="Stijl3">
    <w:name w:val="Stijl3"/>
    <w:uiPriority w:val="99"/>
    <w:rsid w:val="006D0903"/>
    <w:pPr>
      <w:numPr>
        <w:numId w:val="3"/>
      </w:numPr>
    </w:pPr>
  </w:style>
  <w:style w:type="numbering" w:customStyle="1" w:styleId="Huisstijlopsomnummering">
    <w:name w:val="Huisstijl opsomnummering"/>
    <w:uiPriority w:val="99"/>
    <w:rsid w:val="00472DD4"/>
    <w:pPr>
      <w:numPr>
        <w:numId w:val="4"/>
      </w:numPr>
    </w:pPr>
  </w:style>
  <w:style w:type="numbering" w:customStyle="1" w:styleId="StijlAmsrtelveen">
    <w:name w:val="Stijl Amsrtelveen"/>
    <w:uiPriority w:val="99"/>
    <w:rsid w:val="00434420"/>
    <w:pPr>
      <w:numPr>
        <w:numId w:val="5"/>
      </w:numPr>
    </w:pPr>
  </w:style>
  <w:style w:type="numbering" w:customStyle="1" w:styleId="Stijl4">
    <w:name w:val="Stijl4"/>
    <w:uiPriority w:val="99"/>
    <w:rsid w:val="00A2768F"/>
    <w:pPr>
      <w:numPr>
        <w:numId w:val="6"/>
      </w:numPr>
    </w:pPr>
  </w:style>
  <w:style w:type="numbering" w:customStyle="1" w:styleId="StijlAmstelveen">
    <w:name w:val="Stijl Amstelveen"/>
    <w:uiPriority w:val="99"/>
    <w:rsid w:val="008A47B1"/>
    <w:pPr>
      <w:numPr>
        <w:numId w:val="7"/>
      </w:numPr>
    </w:pPr>
  </w:style>
  <w:style w:type="paragraph" w:styleId="Lijstopsomteken">
    <w:name w:val="List Bullet"/>
    <w:basedOn w:val="Standaard"/>
    <w:uiPriority w:val="99"/>
    <w:unhideWhenUsed/>
    <w:rsid w:val="00B75AF5"/>
    <w:pPr>
      <w:numPr>
        <w:numId w:val="8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9630A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A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A0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83A0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A01"/>
  </w:style>
  <w:style w:type="paragraph" w:styleId="Voettekst">
    <w:name w:val="footer"/>
    <w:basedOn w:val="Standaard"/>
    <w:link w:val="VoettekstChar"/>
    <w:uiPriority w:val="99"/>
    <w:unhideWhenUsed/>
    <w:rsid w:val="00083A0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cooperaties@amstelveen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mstelveen">
      <a:dk1>
        <a:srgbClr val="E0524F"/>
      </a:dk1>
      <a:lt1>
        <a:srgbClr val="B6B182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89014C"/>
      </a:accent4>
      <a:accent5>
        <a:srgbClr val="A3D872"/>
      </a:accent5>
      <a:accent6>
        <a:srgbClr val="5F1D22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C8F9B604</Template>
  <TotalTime>0</TotalTime>
  <Pages>1</Pages>
  <Words>176</Words>
  <Characters>933</Characters>
  <Application>Microsoft Office Word</Application>
  <DocSecurity>0</DocSecurity>
  <Lines>26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Amstelveen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Dijkhuis, Carina</dc:creator>
  <cp:lastModifiedBy>Dijkhuis, Carina</cp:lastModifiedBy>
  <cp:revision>2</cp:revision>
  <dcterms:created xsi:type="dcterms:W3CDTF">2019-02-18T08:51:00Z</dcterms:created>
  <dcterms:modified xsi:type="dcterms:W3CDTF">2019-02-18T08:51:00Z</dcterms:modified>
</cp:coreProperties>
</file>